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5DF8D" w14:textId="77777777" w:rsidR="002D0913" w:rsidRDefault="002D0913" w:rsidP="002D0913"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04615630" wp14:editId="25342AB5">
            <wp:simplePos x="0" y="0"/>
            <wp:positionH relativeFrom="margin">
              <wp:align>right</wp:align>
            </wp:positionH>
            <wp:positionV relativeFrom="paragraph">
              <wp:posOffset>-114300</wp:posOffset>
            </wp:positionV>
            <wp:extent cx="800100" cy="800100"/>
            <wp:effectExtent l="0" t="0" r="12700" b="12700"/>
            <wp:wrapNone/>
            <wp:docPr id="4" name="Picture 0" descr="gcca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a_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D572F3A" wp14:editId="74BBBD3A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990600" cy="989965"/>
            <wp:effectExtent l="0" t="0" r="0" b="635"/>
            <wp:wrapThrough wrapText="bothSides">
              <wp:wrapPolygon edited="0">
                <wp:start x="0" y="0"/>
                <wp:lineTo x="0" y="21060"/>
                <wp:lineTo x="21046" y="21060"/>
                <wp:lineTo x="2104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CA_se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Georgia Council of Court Administrators</w:t>
      </w:r>
    </w:p>
    <w:p w14:paraId="51DE18F6" w14:textId="1C3FAFD6" w:rsidR="002D0913" w:rsidRDefault="002D0913" w:rsidP="002D0913">
      <w:pPr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Dec</w:t>
      </w:r>
      <w:r w:rsidR="002A4156">
        <w:rPr>
          <w:rFonts w:ascii="Arial" w:eastAsia="Arial" w:hAnsi="Arial" w:cs="Arial"/>
          <w:b/>
          <w:bCs/>
          <w:sz w:val="32"/>
          <w:szCs w:val="32"/>
        </w:rPr>
        <w:t>laration of Candidacy for CY2017</w:t>
      </w:r>
    </w:p>
    <w:p w14:paraId="50706F0E" w14:textId="77777777" w:rsidR="002D0913" w:rsidRDefault="002D0913" w:rsidP="002D0913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</w:p>
    <w:p w14:paraId="7A4282B1" w14:textId="77777777" w:rsidR="002C4FA0" w:rsidRDefault="002C4FA0">
      <w:pPr>
        <w:rPr>
          <w:rFonts w:ascii="Arial" w:eastAsia="Arial" w:hAnsi="Arial" w:cs="Arial"/>
          <w:b/>
          <w:bCs/>
          <w:sz w:val="32"/>
          <w:szCs w:val="32"/>
        </w:rPr>
      </w:pPr>
    </w:p>
    <w:p w14:paraId="649CC479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Name __________</w:t>
      </w:r>
      <w:r w:rsidR="00F049EE">
        <w:rPr>
          <w:rFonts w:ascii="Arial" w:eastAsia="Arial" w:hAnsi="Arial" w:cs="Arial"/>
          <w:sz w:val="18"/>
          <w:szCs w:val="18"/>
        </w:rPr>
        <w:t>__________________________</w:t>
      </w:r>
      <w:r>
        <w:rPr>
          <w:rFonts w:ascii="Arial" w:eastAsia="Arial" w:hAnsi="Arial" w:cs="Arial"/>
          <w:sz w:val="18"/>
          <w:szCs w:val="18"/>
        </w:rPr>
        <w:t>______________________</w:t>
      </w:r>
      <w:r w:rsidR="00F049EE">
        <w:rPr>
          <w:rFonts w:ascii="Arial" w:eastAsia="Arial" w:hAnsi="Arial" w:cs="Arial"/>
          <w:sz w:val="18"/>
          <w:szCs w:val="18"/>
        </w:rPr>
        <w:t>Phone________________________</w:t>
      </w:r>
    </w:p>
    <w:p w14:paraId="6D2A3FAE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08D9DB5E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Title _______________________________________</w:t>
      </w:r>
      <w:r w:rsidR="00F049EE">
        <w:rPr>
          <w:rFonts w:ascii="Arial" w:eastAsia="Arial" w:hAnsi="Arial" w:cs="Arial"/>
          <w:sz w:val="18"/>
          <w:szCs w:val="18"/>
        </w:rPr>
        <w:t>_</w:t>
      </w:r>
      <w:r>
        <w:rPr>
          <w:rFonts w:ascii="Arial" w:eastAsia="Arial" w:hAnsi="Arial" w:cs="Arial"/>
          <w:sz w:val="18"/>
          <w:szCs w:val="18"/>
        </w:rPr>
        <w:t>_</w:t>
      </w:r>
      <w:r w:rsidR="00F049EE">
        <w:rPr>
          <w:rFonts w:ascii="Arial" w:eastAsia="Arial" w:hAnsi="Arial" w:cs="Arial"/>
          <w:sz w:val="18"/>
          <w:szCs w:val="18"/>
        </w:rPr>
        <w:t>________________Fax_________</w:t>
      </w:r>
      <w:r>
        <w:rPr>
          <w:rFonts w:ascii="Arial" w:eastAsia="Arial" w:hAnsi="Arial" w:cs="Arial"/>
          <w:sz w:val="18"/>
          <w:szCs w:val="18"/>
        </w:rPr>
        <w:t>____________________</w:t>
      </w:r>
    </w:p>
    <w:p w14:paraId="28C16105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1DB3B551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Cou</w:t>
      </w:r>
      <w:r w:rsidR="00F049EE">
        <w:rPr>
          <w:rFonts w:ascii="Arial" w:eastAsia="Arial" w:hAnsi="Arial" w:cs="Arial"/>
          <w:sz w:val="18"/>
          <w:szCs w:val="18"/>
        </w:rPr>
        <w:t>rt _________________________</w:t>
      </w:r>
      <w:r>
        <w:rPr>
          <w:rFonts w:ascii="Arial" w:eastAsia="Arial" w:hAnsi="Arial" w:cs="Arial"/>
          <w:sz w:val="18"/>
          <w:szCs w:val="18"/>
        </w:rPr>
        <w:t>________________________E-mail_____</w:t>
      </w:r>
      <w:r w:rsidR="00F049EE">
        <w:rPr>
          <w:rFonts w:ascii="Arial" w:eastAsia="Arial" w:hAnsi="Arial" w:cs="Arial"/>
          <w:sz w:val="18"/>
          <w:szCs w:val="18"/>
        </w:rPr>
        <w:t>___________________________</w:t>
      </w:r>
      <w:r>
        <w:rPr>
          <w:rFonts w:ascii="Arial" w:eastAsia="Arial" w:hAnsi="Arial" w:cs="Arial"/>
          <w:sz w:val="18"/>
          <w:szCs w:val="18"/>
        </w:rPr>
        <w:t>__</w:t>
      </w:r>
    </w:p>
    <w:p w14:paraId="123F9642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2C740D70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Address__________________________________________________________________________________</w:t>
      </w:r>
      <w:r w:rsidR="00F049EE">
        <w:rPr>
          <w:rFonts w:ascii="Arial" w:eastAsia="Arial" w:hAnsi="Arial" w:cs="Arial"/>
          <w:sz w:val="18"/>
          <w:szCs w:val="18"/>
        </w:rPr>
        <w:t>___</w:t>
      </w:r>
    </w:p>
    <w:p w14:paraId="7B3442A6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1EEDC6A7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City ____</w:t>
      </w:r>
      <w:r w:rsidR="00F049EE">
        <w:rPr>
          <w:rFonts w:ascii="Arial" w:eastAsia="Arial" w:hAnsi="Arial" w:cs="Arial"/>
          <w:sz w:val="18"/>
          <w:szCs w:val="18"/>
        </w:rPr>
        <w:t>____________________________</w:t>
      </w:r>
      <w:r>
        <w:rPr>
          <w:rFonts w:ascii="Arial" w:eastAsia="Arial" w:hAnsi="Arial" w:cs="Arial"/>
          <w:sz w:val="18"/>
          <w:szCs w:val="18"/>
        </w:rPr>
        <w:t>__</w:t>
      </w:r>
      <w:r w:rsidR="00F049EE">
        <w:rPr>
          <w:rFonts w:ascii="Arial" w:eastAsia="Arial" w:hAnsi="Arial" w:cs="Arial"/>
          <w:sz w:val="18"/>
          <w:szCs w:val="18"/>
        </w:rPr>
        <w:t>___________State___________</w:t>
      </w:r>
      <w:r>
        <w:rPr>
          <w:rFonts w:ascii="Arial" w:eastAsia="Arial" w:hAnsi="Arial" w:cs="Arial"/>
          <w:sz w:val="18"/>
          <w:szCs w:val="18"/>
        </w:rPr>
        <w:t>___Zip_______________________</w:t>
      </w:r>
    </w:p>
    <w:p w14:paraId="22EAC152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230739A9" w14:textId="5E867DB8" w:rsidR="002C4FA0" w:rsidRDefault="002D0913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The Nominations Committee may interview </w:t>
      </w:r>
      <w:r w:rsidR="002C4FA0">
        <w:rPr>
          <w:rFonts w:ascii="Arial" w:eastAsia="Arial" w:hAnsi="Arial" w:cs="Arial"/>
          <w:sz w:val="18"/>
          <w:szCs w:val="18"/>
        </w:rPr>
        <w:t xml:space="preserve">candidates </w:t>
      </w:r>
      <w:r>
        <w:rPr>
          <w:rFonts w:ascii="Arial" w:eastAsia="Arial" w:hAnsi="Arial" w:cs="Arial"/>
          <w:sz w:val="18"/>
          <w:szCs w:val="18"/>
        </w:rPr>
        <w:t>prior to the annual meeting</w:t>
      </w:r>
      <w:r w:rsidR="002C4FA0">
        <w:rPr>
          <w:rFonts w:ascii="Arial" w:eastAsia="Arial" w:hAnsi="Arial" w:cs="Arial"/>
          <w:sz w:val="18"/>
          <w:szCs w:val="18"/>
        </w:rPr>
        <w:t xml:space="preserve"> at a time to be announced.</w:t>
      </w:r>
    </w:p>
    <w:p w14:paraId="673BDE2F" w14:textId="77777777" w:rsidR="002C4FA0" w:rsidRDefault="002C4FA0">
      <w:pPr>
        <w:ind w:left="3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I am a member of GCCA in good standing</w:t>
      </w:r>
    </w:p>
    <w:p w14:paraId="7EC7B073" w14:textId="77777777" w:rsidR="002C4FA0" w:rsidRDefault="002C4FA0">
      <w:pPr>
        <w:ind w:left="3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 I have been a regular member of GCCA since ____________________</w:t>
      </w:r>
    </w:p>
    <w:p w14:paraId="4DC923E3" w14:textId="77777777" w:rsidR="00F049EE" w:rsidRDefault="00F049EE">
      <w:pPr>
        <w:jc w:val="both"/>
        <w:rPr>
          <w:rFonts w:ascii="Arial" w:eastAsia="Arial" w:hAnsi="Arial" w:cs="Arial"/>
          <w:sz w:val="18"/>
          <w:szCs w:val="18"/>
        </w:rPr>
      </w:pPr>
    </w:p>
    <w:p w14:paraId="38729BE6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 am declaring my candidacy for the following position(s):</w:t>
      </w:r>
    </w:p>
    <w:p w14:paraId="1FD397A1" w14:textId="77777777" w:rsidR="002C4FA0" w:rsidRPr="00960987" w:rsidRDefault="002C4FA0">
      <w:pPr>
        <w:tabs>
          <w:tab w:val="left" w:pos="360"/>
        </w:tabs>
        <w:spacing w:before="60" w:after="60"/>
        <w:ind w:left="720" w:hanging="36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60987"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 w:rsidRPr="00960987">
        <w:rPr>
          <w:rFonts w:ascii="Arial" w:eastAsia="Arial" w:hAnsi="Arial" w:cs="Arial"/>
          <w:sz w:val="18"/>
          <w:szCs w:val="18"/>
        </w:rPr>
        <w:t>President Elect</w:t>
      </w:r>
    </w:p>
    <w:p w14:paraId="136CC37F" w14:textId="77777777" w:rsidR="002C4FA0" w:rsidRPr="00960987" w:rsidRDefault="002C4FA0">
      <w:pPr>
        <w:tabs>
          <w:tab w:val="left" w:pos="360"/>
        </w:tabs>
        <w:spacing w:before="60" w:after="60"/>
        <w:ind w:left="720" w:hanging="360"/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00960987"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 w:rsidRPr="00960987">
        <w:rPr>
          <w:rFonts w:ascii="Arial" w:eastAsia="Arial" w:hAnsi="Arial" w:cs="Arial"/>
          <w:sz w:val="18"/>
          <w:szCs w:val="18"/>
        </w:rPr>
        <w:t>Vice President</w:t>
      </w:r>
    </w:p>
    <w:p w14:paraId="37FC9DDA" w14:textId="77777777" w:rsidR="002C4FA0" w:rsidRPr="00960987" w:rsidRDefault="002C4FA0" w:rsidP="002C4FA0">
      <w:pPr>
        <w:tabs>
          <w:tab w:val="left" w:pos="360"/>
        </w:tabs>
        <w:spacing w:before="60" w:after="60"/>
        <w:ind w:left="720" w:hanging="360"/>
        <w:jc w:val="both"/>
        <w:rPr>
          <w:rFonts w:ascii="Arial" w:eastAsia="Arial" w:hAnsi="Arial" w:cs="Arial"/>
          <w:bCs/>
          <w:sz w:val="18"/>
          <w:szCs w:val="18"/>
        </w:rPr>
      </w:pPr>
      <w:r w:rsidRPr="00960987"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 w:rsidRPr="00960987">
        <w:rPr>
          <w:rFonts w:ascii="Arial" w:eastAsia="Arial" w:hAnsi="Arial" w:cs="Arial"/>
          <w:bCs/>
          <w:sz w:val="18"/>
          <w:szCs w:val="18"/>
        </w:rPr>
        <w:t>Treasurer</w:t>
      </w:r>
    </w:p>
    <w:p w14:paraId="71FBD8DB" w14:textId="5DB8E79F" w:rsidR="002D0913" w:rsidRPr="0096551C" w:rsidRDefault="002D0913" w:rsidP="002D0913">
      <w:pPr>
        <w:tabs>
          <w:tab w:val="left" w:pos="360"/>
        </w:tabs>
        <w:spacing w:before="60" w:after="60"/>
        <w:ind w:left="720" w:hanging="360"/>
        <w:jc w:val="both"/>
        <w:rPr>
          <w:rFonts w:ascii="Arial" w:eastAsia="Arial" w:hAnsi="Arial" w:cs="Arial"/>
          <w:dstrike/>
          <w:sz w:val="18"/>
          <w:szCs w:val="18"/>
        </w:rPr>
      </w:pPr>
      <w:r w:rsidRPr="00960987"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 w:rsidRPr="00960987">
        <w:rPr>
          <w:rFonts w:ascii="Arial" w:eastAsia="Arial" w:hAnsi="Arial" w:cs="Arial"/>
          <w:sz w:val="18"/>
          <w:szCs w:val="18"/>
        </w:rPr>
        <w:t>Secretary</w:t>
      </w:r>
    </w:p>
    <w:p w14:paraId="714075FB" w14:textId="77777777" w:rsidR="002C4FA0" w:rsidRDefault="002C4FA0">
      <w:pPr>
        <w:tabs>
          <w:tab w:val="left" w:pos="360"/>
        </w:tabs>
        <w:spacing w:before="60" w:after="60"/>
        <w:ind w:left="720" w:hanging="3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</w:rPr>
        <w:t>Executive Board Member</w:t>
      </w:r>
    </w:p>
    <w:p w14:paraId="50FB0A74" w14:textId="77777777" w:rsidR="002C4FA0" w:rsidRDefault="002C4FA0">
      <w:pPr>
        <w:tabs>
          <w:tab w:val="left" w:pos="360"/>
        </w:tabs>
        <w:spacing w:before="60" w:after="60"/>
        <w:ind w:left="720" w:hanging="3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O </w:t>
      </w:r>
      <w:r>
        <w:rPr>
          <w:rFonts w:ascii="Arial" w:eastAsia="Arial" w:hAnsi="Arial" w:cs="Arial"/>
          <w:sz w:val="18"/>
          <w:szCs w:val="18"/>
        </w:rPr>
        <w:t>I would be willing to serve in any position for which I qualify.</w:t>
      </w:r>
    </w:p>
    <w:p w14:paraId="49CCF01D" w14:textId="77777777" w:rsidR="002C4FA0" w:rsidRDefault="002C4FA0">
      <w:pPr>
        <w:tabs>
          <w:tab w:val="left" w:pos="360"/>
        </w:tabs>
        <w:spacing w:before="60" w:after="60"/>
        <w:ind w:left="720" w:hanging="360"/>
        <w:jc w:val="both"/>
        <w:rPr>
          <w:rFonts w:ascii="Arial" w:eastAsia="Arial" w:hAnsi="Arial" w:cs="Arial"/>
          <w:sz w:val="18"/>
          <w:szCs w:val="18"/>
        </w:rPr>
      </w:pPr>
    </w:p>
    <w:p w14:paraId="5624588F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State briefly your court-affiliated duties and experience and describe your qualifications for servin</w:t>
      </w:r>
      <w:r w:rsidR="00506315">
        <w:rPr>
          <w:rFonts w:ascii="Arial" w:eastAsia="Arial" w:hAnsi="Arial" w:cs="Arial"/>
          <w:sz w:val="18"/>
          <w:szCs w:val="18"/>
        </w:rPr>
        <w:t xml:space="preserve">g on the Executive Committee.  </w:t>
      </w:r>
      <w:r>
        <w:rPr>
          <w:rFonts w:ascii="Arial" w:eastAsia="Arial" w:hAnsi="Arial" w:cs="Arial"/>
          <w:sz w:val="18"/>
          <w:szCs w:val="18"/>
        </w:rPr>
        <w:t>For additional information, please complete the back of this form</w:t>
      </w:r>
      <w:r w:rsidR="00506315">
        <w:rPr>
          <w:rFonts w:ascii="Arial" w:eastAsia="Arial" w:hAnsi="Arial" w:cs="Arial"/>
          <w:sz w:val="18"/>
          <w:szCs w:val="18"/>
        </w:rPr>
        <w:t xml:space="preserve"> or attach additional sheets as needed.</w:t>
      </w:r>
    </w:p>
    <w:p w14:paraId="4B663F7D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2C9E7A93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56D11CE9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2F4F09BC" w14:textId="77777777" w:rsidR="00506315" w:rsidRDefault="002C4FA0" w:rsidP="0050631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State your reasons for wanti</w:t>
      </w:r>
      <w:r w:rsidR="00506315">
        <w:rPr>
          <w:rFonts w:ascii="Arial" w:eastAsia="Arial" w:hAnsi="Arial" w:cs="Arial"/>
          <w:sz w:val="18"/>
          <w:szCs w:val="18"/>
        </w:rPr>
        <w:t xml:space="preserve">ng to serve on the GCCA Board.  </w:t>
      </w:r>
      <w:r>
        <w:rPr>
          <w:rFonts w:ascii="Arial" w:eastAsia="Arial" w:hAnsi="Arial" w:cs="Arial"/>
          <w:sz w:val="18"/>
          <w:szCs w:val="18"/>
        </w:rPr>
        <w:t>For additional information, please c</w:t>
      </w:r>
      <w:r w:rsidR="00506315">
        <w:rPr>
          <w:rFonts w:ascii="Arial" w:eastAsia="Arial" w:hAnsi="Arial" w:cs="Arial"/>
          <w:sz w:val="18"/>
          <w:szCs w:val="18"/>
        </w:rPr>
        <w:t>omplete the back of this form or attach additional sheets as needed.</w:t>
      </w:r>
    </w:p>
    <w:p w14:paraId="06354B24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45904F63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4C42625B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29C40B49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60F1BB45" w14:textId="77777777" w:rsidR="002C4FA0" w:rsidRPr="002C4FA0" w:rsidRDefault="002C4FA0">
      <w:pPr>
        <w:jc w:val="both"/>
        <w:rPr>
          <w:rFonts w:ascii="Arial" w:eastAsia="Arial" w:hAnsi="Arial" w:cs="Arial"/>
          <w:b/>
          <w:sz w:val="18"/>
          <w:szCs w:val="18"/>
        </w:rPr>
      </w:pPr>
      <w:proofErr w:type="gramStart"/>
      <w:r w:rsidRPr="002C4FA0">
        <w:rPr>
          <w:rFonts w:ascii="Arial" w:eastAsia="Arial" w:hAnsi="Arial" w:cs="Arial"/>
          <w:b/>
          <w:sz w:val="18"/>
          <w:szCs w:val="18"/>
        </w:rPr>
        <w:t>Yes  No</w:t>
      </w:r>
      <w:proofErr w:type="gramEnd"/>
    </w:p>
    <w:p w14:paraId="34AA3868" w14:textId="77777777" w:rsidR="002C4FA0" w:rsidRDefault="002C4FA0">
      <w:pPr>
        <w:spacing w:before="60" w:after="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O   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Will you attend the annual con</w:t>
      </w:r>
      <w:r w:rsidR="004C5F40">
        <w:rPr>
          <w:rFonts w:ascii="Arial" w:eastAsia="Arial" w:hAnsi="Arial" w:cs="Arial"/>
          <w:sz w:val="18"/>
          <w:szCs w:val="18"/>
        </w:rPr>
        <w:t>ference</w:t>
      </w:r>
      <w:r>
        <w:rPr>
          <w:rFonts w:ascii="Arial" w:eastAsia="Arial" w:hAnsi="Arial" w:cs="Arial"/>
          <w:sz w:val="18"/>
          <w:szCs w:val="18"/>
        </w:rPr>
        <w:t>?</w:t>
      </w:r>
    </w:p>
    <w:p w14:paraId="0142CEAB" w14:textId="77777777" w:rsidR="002C4FA0" w:rsidRDefault="002C4FA0">
      <w:pPr>
        <w:spacing w:before="60" w:after="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O   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Will you be availab</w:t>
      </w:r>
      <w:r w:rsidR="004C5F40">
        <w:rPr>
          <w:rFonts w:ascii="Arial" w:eastAsia="Arial" w:hAnsi="Arial" w:cs="Arial"/>
          <w:sz w:val="18"/>
          <w:szCs w:val="18"/>
        </w:rPr>
        <w:t>le for an interview</w:t>
      </w:r>
      <w:r>
        <w:rPr>
          <w:rFonts w:ascii="Arial" w:eastAsia="Arial" w:hAnsi="Arial" w:cs="Arial"/>
          <w:sz w:val="18"/>
          <w:szCs w:val="18"/>
        </w:rPr>
        <w:t>, if needed?</w:t>
      </w:r>
    </w:p>
    <w:p w14:paraId="7AFF2446" w14:textId="77777777" w:rsidR="002C4FA0" w:rsidRDefault="002C4FA0">
      <w:pPr>
        <w:spacing w:before="60" w:after="6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O   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Will you be able to attend all GCCA Executive Committee meetings or any special meetings</w:t>
      </w:r>
      <w:r w:rsidR="00F049EE">
        <w:rPr>
          <w:rFonts w:ascii="Arial" w:eastAsia="Arial" w:hAnsi="Arial" w:cs="Arial"/>
          <w:sz w:val="18"/>
          <w:szCs w:val="18"/>
        </w:rPr>
        <w:t xml:space="preserve"> as needed</w:t>
      </w:r>
      <w:r>
        <w:rPr>
          <w:rFonts w:ascii="Arial" w:eastAsia="Arial" w:hAnsi="Arial" w:cs="Arial"/>
          <w:sz w:val="18"/>
          <w:szCs w:val="18"/>
        </w:rPr>
        <w:t>?</w:t>
      </w:r>
    </w:p>
    <w:p w14:paraId="291F8D70" w14:textId="77777777" w:rsidR="002C4FA0" w:rsidRDefault="002C4FA0">
      <w:pPr>
        <w:spacing w:before="60" w:after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O   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Will you be willing to serve on or chair committees when asked?</w:t>
      </w:r>
    </w:p>
    <w:p w14:paraId="3A81D861" w14:textId="77777777" w:rsidR="002C4FA0" w:rsidRDefault="000830BD" w:rsidP="000830BD">
      <w:pPr>
        <w:spacing w:before="60" w:after="60"/>
        <w:ind w:left="720" w:hanging="720"/>
        <w:jc w:val="both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O   </w:t>
      </w:r>
      <w:proofErr w:type="spellStart"/>
      <w:proofErr w:type="gramStart"/>
      <w:r w:rsidR="002C4FA0"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 w:rsidR="002C4FA0"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 w:rsidR="002C4FA0">
        <w:rPr>
          <w:rFonts w:ascii="Arial" w:eastAsia="Arial" w:hAnsi="Arial" w:cs="Arial"/>
          <w:sz w:val="18"/>
          <w:szCs w:val="18"/>
        </w:rPr>
        <w:t>I</w:t>
      </w:r>
      <w:proofErr w:type="gramEnd"/>
      <w:r w:rsidR="002C4FA0">
        <w:rPr>
          <w:rFonts w:ascii="Arial" w:eastAsia="Arial" w:hAnsi="Arial" w:cs="Arial"/>
          <w:sz w:val="18"/>
          <w:szCs w:val="18"/>
        </w:rPr>
        <w:t xml:space="preserve"> have sought support from my Chief Judge, Court Executive or Chief Executive as appropriate and been approved or encouraged to seek this office</w:t>
      </w:r>
      <w:r>
        <w:rPr>
          <w:rFonts w:ascii="Arial" w:eastAsia="Arial" w:hAnsi="Arial" w:cs="Arial"/>
          <w:sz w:val="18"/>
          <w:szCs w:val="18"/>
        </w:rPr>
        <w:t>.</w:t>
      </w:r>
    </w:p>
    <w:p w14:paraId="2256E126" w14:textId="77777777" w:rsidR="002C4FA0" w:rsidRDefault="002C4FA0">
      <w:pPr>
        <w:tabs>
          <w:tab w:val="left" w:pos="720"/>
        </w:tabs>
        <w:spacing w:before="60" w:after="60"/>
        <w:ind w:left="720" w:hanging="7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O   </w:t>
      </w:r>
      <w:proofErr w:type="spellStart"/>
      <w:proofErr w:type="gramStart"/>
      <w:r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Have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you served previously on any committees? If so, which committee(s) and what was your function on each? (Attach a separate sheet if necessary.)</w:t>
      </w:r>
    </w:p>
    <w:p w14:paraId="7A083575" w14:textId="77777777" w:rsidR="000830BD" w:rsidRDefault="000830BD" w:rsidP="000830BD">
      <w:pPr>
        <w:spacing w:before="60" w:after="6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  O   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O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  </w:t>
      </w:r>
      <w:r w:rsidRPr="000830BD">
        <w:rPr>
          <w:rFonts w:ascii="Arial" w:eastAsia="Arial" w:hAnsi="Arial" w:cs="Arial"/>
          <w:bCs/>
          <w:sz w:val="18"/>
          <w:szCs w:val="18"/>
        </w:rPr>
        <w:t>Additional responses or pages are attached.</w:t>
      </w:r>
    </w:p>
    <w:p w14:paraId="27F7D4B9" w14:textId="77777777" w:rsidR="002C4FA0" w:rsidRDefault="002C4FA0">
      <w:pPr>
        <w:jc w:val="both"/>
        <w:rPr>
          <w:rFonts w:ascii="Arial" w:eastAsia="Arial" w:hAnsi="Arial" w:cs="Arial"/>
          <w:sz w:val="18"/>
          <w:szCs w:val="18"/>
        </w:rPr>
      </w:pPr>
    </w:p>
    <w:p w14:paraId="69A88390" w14:textId="77777777" w:rsidR="002C4FA0" w:rsidRDefault="00F049EE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Signature ___</w:t>
      </w:r>
      <w:r w:rsidR="002C4FA0">
        <w:rPr>
          <w:rFonts w:ascii="Arial" w:eastAsia="Arial" w:hAnsi="Arial" w:cs="Arial"/>
          <w:sz w:val="18"/>
          <w:szCs w:val="18"/>
        </w:rPr>
        <w:t>_________________________________________________Date ____________________________</w:t>
      </w:r>
    </w:p>
    <w:p w14:paraId="312775B9" w14:textId="77777777" w:rsidR="000830BD" w:rsidRDefault="000830BD" w:rsidP="000830BD">
      <w:pPr>
        <w:jc w:val="both"/>
        <w:rPr>
          <w:rFonts w:ascii="Arial" w:eastAsia="Arial" w:hAnsi="Arial" w:cs="Arial"/>
          <w:sz w:val="18"/>
          <w:szCs w:val="18"/>
        </w:rPr>
      </w:pPr>
    </w:p>
    <w:p w14:paraId="2D61E3A0" w14:textId="196CDAA3" w:rsidR="002C4FA0" w:rsidRPr="0096551C" w:rsidRDefault="002C4FA0" w:rsidP="002D0913">
      <w:pPr>
        <w:rPr>
          <w:rFonts w:ascii="Arial" w:eastAsia="Arial" w:hAnsi="Arial" w:cs="Arial"/>
          <w:b/>
        </w:rPr>
      </w:pPr>
      <w:r w:rsidRPr="0096551C">
        <w:rPr>
          <w:rFonts w:ascii="Arial" w:eastAsia="Arial" w:hAnsi="Arial" w:cs="Arial"/>
          <w:b/>
          <w:bCs/>
        </w:rPr>
        <w:t>NOTE</w:t>
      </w:r>
      <w:r w:rsidRPr="0096551C">
        <w:rPr>
          <w:rFonts w:ascii="Arial" w:eastAsia="Arial" w:hAnsi="Arial" w:cs="Arial"/>
        </w:rPr>
        <w:t>: Declaration of Ca</w:t>
      </w:r>
      <w:r w:rsidR="002D0913" w:rsidRPr="0096551C">
        <w:rPr>
          <w:rFonts w:ascii="Arial" w:eastAsia="Arial" w:hAnsi="Arial" w:cs="Arial"/>
        </w:rPr>
        <w:t xml:space="preserve">ndidacy forms must be </w:t>
      </w:r>
      <w:r w:rsidR="002D0913" w:rsidRPr="0096551C">
        <w:rPr>
          <w:rFonts w:ascii="Arial" w:eastAsia="Arial" w:hAnsi="Arial" w:cs="Arial"/>
          <w:b/>
        </w:rPr>
        <w:t>E-Mailed to:</w:t>
      </w:r>
      <w:r w:rsidR="0096551C" w:rsidRPr="0096551C">
        <w:rPr>
          <w:rFonts w:ascii="Arial" w:hAnsi="Arial"/>
        </w:rPr>
        <w:t xml:space="preserve"> </w:t>
      </w:r>
      <w:r w:rsidR="002B7DB6">
        <w:rPr>
          <w:rFonts w:ascii="Arial" w:hAnsi="Arial"/>
        </w:rPr>
        <w:t>T.J. BeMent</w:t>
      </w:r>
      <w:r w:rsidR="0096551C" w:rsidRPr="0096551C">
        <w:rPr>
          <w:rFonts w:ascii="Arial" w:hAnsi="Arial"/>
        </w:rPr>
        <w:t>, Immediate Past President at</w:t>
      </w:r>
      <w:r w:rsidR="002B7DB6">
        <w:rPr>
          <w:rFonts w:ascii="Arial" w:hAnsi="Arial"/>
        </w:rPr>
        <w:t xml:space="preserve"> </w:t>
      </w:r>
      <w:hyperlink r:id="rId6" w:history="1">
        <w:r w:rsidR="002B7DB6" w:rsidRPr="007875CB">
          <w:rPr>
            <w:rStyle w:val="Hyperlink"/>
            <w:rFonts w:ascii="Arial" w:hAnsi="Arial"/>
          </w:rPr>
          <w:t>TJBeMent@gmail.com</w:t>
        </w:r>
      </w:hyperlink>
      <w:r w:rsidR="002B7DB6">
        <w:rPr>
          <w:rFonts w:ascii="Arial" w:hAnsi="Arial"/>
        </w:rPr>
        <w:t xml:space="preserve"> </w:t>
      </w:r>
      <w:r w:rsidR="002A4156">
        <w:rPr>
          <w:rFonts w:ascii="Arial" w:hAnsi="Arial"/>
        </w:rPr>
        <w:t xml:space="preserve"> </w:t>
      </w:r>
      <w:bookmarkStart w:id="0" w:name="_GoBack"/>
      <w:bookmarkEnd w:id="0"/>
      <w:r w:rsidRPr="0096551C">
        <w:rPr>
          <w:rFonts w:ascii="Arial" w:eastAsia="Arial" w:hAnsi="Arial" w:cs="Arial"/>
        </w:rPr>
        <w:t xml:space="preserve">All candidates will receive an e-mail confirmation, which acknowledges receipt of materials. </w:t>
      </w:r>
      <w:r w:rsidR="000830BD" w:rsidRPr="0096551C">
        <w:rPr>
          <w:rFonts w:ascii="Arial" w:eastAsia="Arial" w:hAnsi="Arial" w:cs="Arial"/>
        </w:rPr>
        <w:t xml:space="preserve"> </w:t>
      </w:r>
    </w:p>
    <w:sectPr w:rsidR="002C4FA0" w:rsidRPr="0096551C" w:rsidSect="00F049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830BD"/>
    <w:rsid w:val="000851BD"/>
    <w:rsid w:val="002A4156"/>
    <w:rsid w:val="002B7DB6"/>
    <w:rsid w:val="002C4FA0"/>
    <w:rsid w:val="002D0913"/>
    <w:rsid w:val="00483204"/>
    <w:rsid w:val="004C5F40"/>
    <w:rsid w:val="00506315"/>
    <w:rsid w:val="00557AED"/>
    <w:rsid w:val="007A3881"/>
    <w:rsid w:val="007B3DA7"/>
    <w:rsid w:val="00960987"/>
    <w:rsid w:val="0096551C"/>
    <w:rsid w:val="00A62F1A"/>
    <w:rsid w:val="00A77B3E"/>
    <w:rsid w:val="00C11D94"/>
    <w:rsid w:val="00F049EE"/>
    <w:rsid w:val="00F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5EC5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A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881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2C4FA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30BD"/>
    <w:pPr>
      <w:ind w:left="720"/>
      <w:contextualSpacing/>
    </w:pPr>
  </w:style>
  <w:style w:type="character" w:styleId="Hyperlink">
    <w:name w:val="Hyperlink"/>
    <w:basedOn w:val="DefaultParagraphFont"/>
    <w:rsid w:val="00083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hyperlink" Target="mailto:TJBeMent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 BeMent</dc:creator>
  <cp:keywords/>
  <cp:lastModifiedBy>Tracy BeMent</cp:lastModifiedBy>
  <cp:revision>2</cp:revision>
  <cp:lastPrinted>2016-08-10T14:36:00Z</cp:lastPrinted>
  <dcterms:created xsi:type="dcterms:W3CDTF">2017-04-14T15:10:00Z</dcterms:created>
  <dcterms:modified xsi:type="dcterms:W3CDTF">2017-04-14T15:10:00Z</dcterms:modified>
</cp:coreProperties>
</file>